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70" w:rsidRPr="00F465DF" w:rsidRDefault="00D47E70" w:rsidP="00D47E70">
      <w:pPr>
        <w:spacing w:line="360" w:lineRule="auto"/>
        <w:jc w:val="center"/>
        <w:rPr>
          <w:sz w:val="28"/>
          <w:szCs w:val="28"/>
        </w:rPr>
      </w:pPr>
      <w:r w:rsidRPr="00F465DF">
        <w:rPr>
          <w:sz w:val="28"/>
          <w:szCs w:val="28"/>
        </w:rPr>
        <w:t>Добрый день!</w:t>
      </w:r>
    </w:p>
    <w:p w:rsidR="006D5ED3" w:rsidRPr="00F465DF" w:rsidRDefault="006D5ED3" w:rsidP="00D47E70">
      <w:pPr>
        <w:spacing w:line="360" w:lineRule="auto"/>
        <w:jc w:val="center"/>
        <w:rPr>
          <w:sz w:val="28"/>
          <w:szCs w:val="28"/>
        </w:rPr>
      </w:pPr>
      <w:r w:rsidRPr="00F465DF">
        <w:rPr>
          <w:sz w:val="28"/>
          <w:szCs w:val="28"/>
        </w:rPr>
        <w:t>Я преподаватель по клас</w:t>
      </w:r>
      <w:r w:rsidR="00D47E70" w:rsidRPr="00F465DF">
        <w:rPr>
          <w:sz w:val="28"/>
          <w:szCs w:val="28"/>
        </w:rPr>
        <w:t>су балалайки</w:t>
      </w:r>
      <w:r w:rsidR="00D004A9" w:rsidRPr="00F465DF">
        <w:rPr>
          <w:sz w:val="28"/>
          <w:szCs w:val="28"/>
        </w:rPr>
        <w:t xml:space="preserve"> МБУ ДО «ДМШ имени В.В. Андреева»</w:t>
      </w:r>
      <w:r w:rsidR="00D47E70" w:rsidRPr="00F465DF">
        <w:rPr>
          <w:sz w:val="28"/>
          <w:szCs w:val="28"/>
        </w:rPr>
        <w:t>, хочу представить в</w:t>
      </w:r>
      <w:r w:rsidRPr="00F465DF">
        <w:rPr>
          <w:sz w:val="28"/>
          <w:szCs w:val="28"/>
        </w:rPr>
        <w:t>ашему вниманию мой творческий путь.</w:t>
      </w:r>
    </w:p>
    <w:p w:rsidR="006D5ED3" w:rsidRPr="00F465DF" w:rsidRDefault="006D5ED3" w:rsidP="006D5ED3">
      <w:pPr>
        <w:spacing w:line="360" w:lineRule="auto"/>
        <w:jc w:val="center"/>
        <w:rPr>
          <w:b/>
          <w:sz w:val="28"/>
          <w:szCs w:val="28"/>
        </w:rPr>
      </w:pPr>
      <w:r w:rsidRPr="00F465DF">
        <w:rPr>
          <w:b/>
          <w:sz w:val="28"/>
          <w:szCs w:val="28"/>
        </w:rPr>
        <w:t>Я и мои ученики</w:t>
      </w:r>
    </w:p>
    <w:p w:rsidR="00A2378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За лесами, за полями,</w:t>
      </w:r>
    </w:p>
    <w:p w:rsidR="00BF655C" w:rsidRPr="00F465DF" w:rsidRDefault="00D47E70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За уральскими горами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не в близкой стороне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Жила девочка в селе.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Бабушка блины пекла, 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Мама медиком была.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Папа там руководил,</w:t>
      </w:r>
    </w:p>
    <w:p w:rsidR="00600F36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Дед войну всю проходил.</w:t>
      </w:r>
    </w:p>
    <w:p w:rsidR="00BF655C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 долгом времени, аль в</w:t>
      </w:r>
      <w:r w:rsidR="00BF655C" w:rsidRPr="00F465DF">
        <w:rPr>
          <w:sz w:val="28"/>
          <w:szCs w:val="28"/>
        </w:rPr>
        <w:t>скоре</w:t>
      </w:r>
      <w:r w:rsidR="0012299D" w:rsidRPr="00F465DF">
        <w:rPr>
          <w:sz w:val="28"/>
          <w:szCs w:val="28"/>
        </w:rPr>
        <w:t>,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Девочку отдали в школу, 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Да специально не в одну,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Еще и в музыкальную.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Днем все пела и играла,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А порой и танцевала.</w:t>
      </w:r>
    </w:p>
    <w:p w:rsidR="00BF655C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Рукодельницей была </w:t>
      </w:r>
    </w:p>
    <w:p w:rsidR="00600F36" w:rsidRPr="00F465DF" w:rsidRDefault="00BF655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торты всегда пекла.</w:t>
      </w:r>
    </w:p>
    <w:p w:rsidR="00BF655C" w:rsidRPr="00F465DF" w:rsidRDefault="0012299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Дни</w:t>
      </w:r>
      <w:r w:rsidR="0095620F" w:rsidRPr="00F465DF">
        <w:rPr>
          <w:sz w:val="28"/>
          <w:szCs w:val="28"/>
        </w:rPr>
        <w:t xml:space="preserve"> про</w:t>
      </w:r>
      <w:r w:rsidRPr="00F465DF">
        <w:rPr>
          <w:sz w:val="28"/>
          <w:szCs w:val="28"/>
        </w:rPr>
        <w:t>ш</w:t>
      </w:r>
      <w:r w:rsidR="008E6F1B" w:rsidRPr="00F465DF">
        <w:rPr>
          <w:sz w:val="28"/>
          <w:szCs w:val="28"/>
        </w:rPr>
        <w:t>л</w:t>
      </w:r>
      <w:r w:rsidRPr="00F465DF">
        <w:rPr>
          <w:sz w:val="28"/>
          <w:szCs w:val="28"/>
        </w:rPr>
        <w:t>и</w:t>
      </w:r>
      <w:r w:rsidR="0095620F" w:rsidRPr="00F465DF">
        <w:rPr>
          <w:sz w:val="28"/>
          <w:szCs w:val="28"/>
        </w:rPr>
        <w:t xml:space="preserve">, </w:t>
      </w:r>
      <w:r w:rsidR="008E6F1B" w:rsidRPr="00F465DF">
        <w:rPr>
          <w:sz w:val="28"/>
          <w:szCs w:val="28"/>
        </w:rPr>
        <w:t>прошли года</w:t>
      </w:r>
      <w:r w:rsidR="0095620F" w:rsidRPr="00F465DF">
        <w:rPr>
          <w:sz w:val="28"/>
          <w:szCs w:val="28"/>
        </w:rPr>
        <w:t>,</w:t>
      </w:r>
    </w:p>
    <w:p w:rsidR="0095620F" w:rsidRPr="00F465DF" w:rsidRDefault="0095620F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Она в училище пошла.</w:t>
      </w:r>
    </w:p>
    <w:p w:rsidR="0095620F" w:rsidRPr="00F465DF" w:rsidRDefault="0095620F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Снова гаммы и этюды,</w:t>
      </w:r>
    </w:p>
    <w:p w:rsidR="0095620F" w:rsidRPr="00F465DF" w:rsidRDefault="0095620F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Музыкальные прелюды…</w:t>
      </w:r>
    </w:p>
    <w:p w:rsidR="0095620F" w:rsidRPr="00F465DF" w:rsidRDefault="0095620F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Начался круговорот</w:t>
      </w:r>
    </w:p>
    <w:p w:rsidR="00600F36" w:rsidRPr="00F465DF" w:rsidRDefault="0095620F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Всех студенческих забот!</w:t>
      </w:r>
    </w:p>
    <w:p w:rsidR="008E6F1B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Как диплом свой получила</w:t>
      </w:r>
    </w:p>
    <w:p w:rsidR="008E6F1B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Так домой и покатила…</w:t>
      </w:r>
    </w:p>
    <w:p w:rsidR="008E6F1B" w:rsidRPr="00F465DF" w:rsidRDefault="006D5ED3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Вновь </w:t>
      </w:r>
      <w:r w:rsidR="008E6F1B" w:rsidRPr="00F465DF">
        <w:rPr>
          <w:sz w:val="28"/>
          <w:szCs w:val="28"/>
        </w:rPr>
        <w:t>приехала в село,</w:t>
      </w:r>
    </w:p>
    <w:p w:rsidR="008E6F1B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То - то стало весело!</w:t>
      </w:r>
    </w:p>
    <w:p w:rsidR="007E49D8" w:rsidRPr="00F465DF" w:rsidRDefault="007E49D8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lastRenderedPageBreak/>
        <w:t>Горячо взялась за дело,</w:t>
      </w:r>
    </w:p>
    <w:p w:rsidR="007E49D8" w:rsidRPr="00F465DF" w:rsidRDefault="007E49D8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учила так умело!</w:t>
      </w:r>
    </w:p>
    <w:p w:rsidR="007E49D8" w:rsidRPr="00F465DF" w:rsidRDefault="007E49D8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Что представьте, целый класс</w:t>
      </w:r>
    </w:p>
    <w:p w:rsidR="00600F36" w:rsidRPr="00F465DF" w:rsidRDefault="007E49D8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Заиграл «</w:t>
      </w:r>
      <w:r w:rsidR="0012299D" w:rsidRPr="00F465DF">
        <w:rPr>
          <w:sz w:val="28"/>
          <w:szCs w:val="28"/>
        </w:rPr>
        <w:t>Калинку</w:t>
      </w:r>
      <w:r w:rsidRPr="00F465DF">
        <w:rPr>
          <w:sz w:val="28"/>
          <w:szCs w:val="28"/>
        </w:rPr>
        <w:t xml:space="preserve">» </w:t>
      </w:r>
      <w:proofErr w:type="gramStart"/>
      <w:r w:rsidRPr="00F465DF">
        <w:rPr>
          <w:sz w:val="28"/>
          <w:szCs w:val="28"/>
        </w:rPr>
        <w:t>враз</w:t>
      </w:r>
      <w:proofErr w:type="gramEnd"/>
      <w:r w:rsidRPr="00F465DF">
        <w:rPr>
          <w:sz w:val="28"/>
          <w:szCs w:val="28"/>
        </w:rPr>
        <w:t>!</w:t>
      </w:r>
    </w:p>
    <w:p w:rsidR="007E49D8" w:rsidRPr="00F465DF" w:rsidRDefault="007E49D8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Время катит чередом,</w:t>
      </w:r>
    </w:p>
    <w:p w:rsidR="007E49D8" w:rsidRPr="00F465DF" w:rsidRDefault="0012299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Свой построили</w:t>
      </w:r>
      <w:r w:rsidR="007E49D8" w:rsidRPr="00F465DF">
        <w:rPr>
          <w:sz w:val="28"/>
          <w:szCs w:val="28"/>
        </w:rPr>
        <w:t xml:space="preserve"> там дом.</w:t>
      </w:r>
    </w:p>
    <w:p w:rsidR="007E49D8" w:rsidRPr="00F465DF" w:rsidRDefault="007E49D8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Создалась уже семья,</w:t>
      </w:r>
    </w:p>
    <w:p w:rsidR="00600F36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Дочка </w:t>
      </w:r>
      <w:proofErr w:type="spellStart"/>
      <w:r w:rsidRPr="00F465DF">
        <w:rPr>
          <w:sz w:val="28"/>
          <w:szCs w:val="28"/>
        </w:rPr>
        <w:t>народила</w:t>
      </w:r>
      <w:r w:rsidR="007E49D8" w:rsidRPr="00F465DF">
        <w:rPr>
          <w:sz w:val="28"/>
          <w:szCs w:val="28"/>
        </w:rPr>
        <w:t>ся</w:t>
      </w:r>
      <w:proofErr w:type="spellEnd"/>
      <w:r w:rsidR="007E49D8" w:rsidRPr="00F465DF">
        <w:rPr>
          <w:sz w:val="28"/>
          <w:szCs w:val="28"/>
        </w:rPr>
        <w:t>!</w:t>
      </w:r>
    </w:p>
    <w:p w:rsidR="007E49D8" w:rsidRPr="00F465DF" w:rsidRDefault="007E49D8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Вдруг прекрасную девицу</w:t>
      </w:r>
    </w:p>
    <w:p w:rsidR="007E49D8" w:rsidRPr="00F465DF" w:rsidRDefault="007E49D8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Вызвали в </w:t>
      </w:r>
      <w:proofErr w:type="spellStart"/>
      <w:r w:rsidRPr="00F465DF">
        <w:rPr>
          <w:sz w:val="28"/>
          <w:szCs w:val="28"/>
        </w:rPr>
        <w:t>Юганск</w:t>
      </w:r>
      <w:proofErr w:type="spellEnd"/>
      <w:r w:rsidRPr="00F465DF">
        <w:rPr>
          <w:sz w:val="28"/>
          <w:szCs w:val="28"/>
        </w:rPr>
        <w:t xml:space="preserve"> – столицу!</w:t>
      </w:r>
    </w:p>
    <w:p w:rsidR="007E49D8" w:rsidRPr="00F465DF" w:rsidRDefault="007E49D8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Чтоб умение </w:t>
      </w:r>
      <w:r w:rsidR="000C22B4" w:rsidRPr="00F465DF">
        <w:rPr>
          <w:sz w:val="28"/>
          <w:szCs w:val="28"/>
        </w:rPr>
        <w:t>доставить -</w:t>
      </w:r>
    </w:p>
    <w:p w:rsidR="000C22B4" w:rsidRPr="00F465DF" w:rsidRDefault="000C22B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Балалайку им представить.</w:t>
      </w:r>
    </w:p>
    <w:p w:rsidR="000C22B4" w:rsidRPr="00F465DF" w:rsidRDefault="000C22B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Дан ей был такой приказ:</w:t>
      </w:r>
    </w:p>
    <w:p w:rsidR="000C22B4" w:rsidRPr="00F465DF" w:rsidRDefault="000C22B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Сделать свой примерный класс!</w:t>
      </w:r>
    </w:p>
    <w:p w:rsidR="000C22B4" w:rsidRPr="00F465DF" w:rsidRDefault="000C22B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Чтоб набрать себе детишек</w:t>
      </w:r>
    </w:p>
    <w:p w:rsidR="000C22B4" w:rsidRPr="00F465DF" w:rsidRDefault="000C22B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Умных, творческих мальчишек,</w:t>
      </w:r>
    </w:p>
    <w:p w:rsidR="000C22B4" w:rsidRPr="00F465DF" w:rsidRDefault="000C22B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девчонок не забыть!</w:t>
      </w:r>
    </w:p>
    <w:p w:rsidR="00600F36" w:rsidRPr="00F465DF" w:rsidRDefault="000C22B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 общем, так тому и быть!</w:t>
      </w:r>
    </w:p>
    <w:p w:rsidR="000C22B4" w:rsidRPr="00F465DF" w:rsidRDefault="0012299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День за днем в трудах немалых</w:t>
      </w:r>
      <w:r w:rsidR="000C22B4" w:rsidRPr="00F465DF">
        <w:rPr>
          <w:sz w:val="28"/>
          <w:szCs w:val="28"/>
        </w:rPr>
        <w:t xml:space="preserve"> </w:t>
      </w:r>
    </w:p>
    <w:p w:rsidR="00633331" w:rsidRPr="00F465DF" w:rsidRDefault="000C22B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Многих деток воспитала</w:t>
      </w:r>
      <w:r w:rsidR="00633331" w:rsidRPr="00F465DF">
        <w:rPr>
          <w:sz w:val="28"/>
          <w:szCs w:val="28"/>
        </w:rPr>
        <w:t>.</w:t>
      </w:r>
    </w:p>
    <w:p w:rsidR="00633331" w:rsidRPr="00F465DF" w:rsidRDefault="00633331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Были в Суздале, Москве,</w:t>
      </w:r>
    </w:p>
    <w:p w:rsidR="00633331" w:rsidRPr="00F465DF" w:rsidRDefault="00633331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на дальней стороне!</w:t>
      </w:r>
    </w:p>
    <w:p w:rsidR="00633331" w:rsidRPr="00F465DF" w:rsidRDefault="00633331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Прив</w:t>
      </w:r>
      <w:r w:rsidR="00D47E70" w:rsidRPr="00F465DF">
        <w:rPr>
          <w:sz w:val="28"/>
          <w:szCs w:val="28"/>
        </w:rPr>
        <w:t xml:space="preserve">езли </w:t>
      </w:r>
      <w:r w:rsidRPr="00F465DF">
        <w:rPr>
          <w:sz w:val="28"/>
          <w:szCs w:val="28"/>
        </w:rPr>
        <w:t>домой награды,</w:t>
      </w:r>
    </w:p>
    <w:p w:rsidR="00600F36" w:rsidRPr="00F465DF" w:rsidRDefault="00633331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Все тут были очень рады!</w:t>
      </w:r>
    </w:p>
    <w:p w:rsidR="00633331" w:rsidRPr="00F465DF" w:rsidRDefault="00633331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Город наш отметил это</w:t>
      </w:r>
      <w:r w:rsidR="00D47E70" w:rsidRPr="00F465DF">
        <w:rPr>
          <w:sz w:val="28"/>
          <w:szCs w:val="28"/>
        </w:rPr>
        <w:t xml:space="preserve"> -</w:t>
      </w:r>
    </w:p>
    <w:p w:rsidR="00633331" w:rsidRPr="00F465DF" w:rsidRDefault="00633331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Поместив на доску деток!</w:t>
      </w:r>
    </w:p>
    <w:p w:rsidR="00633331" w:rsidRPr="00F465DF" w:rsidRDefault="00633331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Округ тоже </w:t>
      </w:r>
      <w:r w:rsidR="008E6F1B" w:rsidRPr="00F465DF">
        <w:rPr>
          <w:sz w:val="28"/>
          <w:szCs w:val="28"/>
        </w:rPr>
        <w:t>их приметил</w:t>
      </w:r>
    </w:p>
    <w:p w:rsidR="008E6F1B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почетом всех отметил</w:t>
      </w:r>
    </w:p>
    <w:p w:rsidR="008E6F1B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Он </w:t>
      </w:r>
      <w:r w:rsidR="00D47E70" w:rsidRPr="00F465DF">
        <w:rPr>
          <w:sz w:val="28"/>
          <w:szCs w:val="28"/>
        </w:rPr>
        <w:t xml:space="preserve">их </w:t>
      </w:r>
      <w:r w:rsidRPr="00F465DF">
        <w:rPr>
          <w:sz w:val="28"/>
          <w:szCs w:val="28"/>
        </w:rPr>
        <w:t>казной вознаградил</w:t>
      </w:r>
    </w:p>
    <w:p w:rsidR="008E6F1B" w:rsidRPr="00F465DF" w:rsidRDefault="00D47E70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н</w:t>
      </w:r>
      <w:r w:rsidR="008E6F1B" w:rsidRPr="00F465DF">
        <w:rPr>
          <w:sz w:val="28"/>
          <w:szCs w:val="28"/>
        </w:rPr>
        <w:t>а успех благословил!</w:t>
      </w:r>
    </w:p>
    <w:p w:rsidR="008E6F1B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lastRenderedPageBreak/>
        <w:t>А детишки подрастали</w:t>
      </w:r>
    </w:p>
    <w:p w:rsidR="008E6F1B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Мощь и силу набирали</w:t>
      </w:r>
      <w:r w:rsidR="00D47E70" w:rsidRPr="00F465DF">
        <w:rPr>
          <w:sz w:val="28"/>
          <w:szCs w:val="28"/>
        </w:rPr>
        <w:t xml:space="preserve"> -</w:t>
      </w:r>
    </w:p>
    <w:p w:rsidR="008E6F1B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Вот и получились в классе</w:t>
      </w:r>
    </w:p>
    <w:p w:rsidR="00600F36" w:rsidRPr="00F465DF" w:rsidRDefault="006D5ED3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Балалаечники - </w:t>
      </w:r>
      <w:r w:rsidR="008E6F1B" w:rsidRPr="00F465DF">
        <w:rPr>
          <w:sz w:val="28"/>
          <w:szCs w:val="28"/>
        </w:rPr>
        <w:t xml:space="preserve"> ассы!</w:t>
      </w:r>
    </w:p>
    <w:p w:rsidR="008E6F1B" w:rsidRPr="00F465DF" w:rsidRDefault="008E6F1B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Вот наш </w:t>
      </w:r>
      <w:r w:rsidR="00D71BCC" w:rsidRPr="00F465DF">
        <w:rPr>
          <w:sz w:val="28"/>
          <w:szCs w:val="28"/>
        </w:rPr>
        <w:t>Сева – удалец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 пьесах быстрый он игрец!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 класс зашел и говорит</w:t>
      </w:r>
      <w:r w:rsidR="00D47E70" w:rsidRPr="00F465DF">
        <w:rPr>
          <w:sz w:val="28"/>
          <w:szCs w:val="28"/>
        </w:rPr>
        <w:t xml:space="preserve"> –</w:t>
      </w:r>
    </w:p>
    <w:p w:rsidR="00D47E70" w:rsidRPr="00F465DF" w:rsidRDefault="00D47E70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Слово в слово молвлю:</w:t>
      </w:r>
    </w:p>
    <w:p w:rsidR="00A10C67" w:rsidRPr="00F465DF" w:rsidRDefault="006D5ED3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 </w:t>
      </w:r>
      <w:r w:rsidR="00D71BCC" w:rsidRPr="00F465DF">
        <w:rPr>
          <w:sz w:val="28"/>
          <w:szCs w:val="28"/>
        </w:rPr>
        <w:t>«</w:t>
      </w:r>
      <w:r w:rsidR="00A10C67" w:rsidRPr="00F465DF">
        <w:rPr>
          <w:sz w:val="28"/>
          <w:szCs w:val="28"/>
        </w:rPr>
        <w:t xml:space="preserve">Хоть еще у Вас я мал, </w:t>
      </w:r>
    </w:p>
    <w:p w:rsidR="00A10C67" w:rsidRPr="00F465DF" w:rsidRDefault="00A10C67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Но по – моему удал!</w:t>
      </w:r>
    </w:p>
    <w:p w:rsidR="00A10C67" w:rsidRPr="00F465DF" w:rsidRDefault="00D47E70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Поступлю -  </w:t>
      </w:r>
      <w:proofErr w:type="spellStart"/>
      <w:r w:rsidR="00D71BCC" w:rsidRPr="00F465DF">
        <w:rPr>
          <w:sz w:val="28"/>
          <w:szCs w:val="28"/>
        </w:rPr>
        <w:t>ка</w:t>
      </w:r>
      <w:proofErr w:type="spellEnd"/>
      <w:r w:rsidR="00A10C67" w:rsidRPr="00F465DF">
        <w:rPr>
          <w:sz w:val="28"/>
          <w:szCs w:val="28"/>
        </w:rPr>
        <w:t xml:space="preserve"> я учиться,</w:t>
      </w:r>
    </w:p>
    <w:p w:rsidR="00A10C67" w:rsidRPr="00F465DF" w:rsidRDefault="00A10C67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Будете Вы мной гордиться!</w:t>
      </w:r>
      <w:r w:rsidR="00D71BCC" w:rsidRPr="00F465DF">
        <w:rPr>
          <w:sz w:val="28"/>
          <w:szCs w:val="28"/>
        </w:rPr>
        <w:t>»</w:t>
      </w:r>
    </w:p>
    <w:p w:rsidR="00A10C67" w:rsidRPr="00F465DF" w:rsidRDefault="00A10C67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Взял, и в колледж поступил.</w:t>
      </w:r>
    </w:p>
    <w:p w:rsidR="00A10C67" w:rsidRPr="00F465DF" w:rsidRDefault="00A10C67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Поучился, научился,</w:t>
      </w:r>
    </w:p>
    <w:p w:rsidR="00A10C67" w:rsidRPr="00F465DF" w:rsidRDefault="00A10C67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К институту тут сгодился.</w:t>
      </w:r>
    </w:p>
    <w:p w:rsidR="00A10C67" w:rsidRPr="00F465DF" w:rsidRDefault="00A10C67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Далее – аспирантура,</w:t>
      </w:r>
    </w:p>
    <w:p w:rsidR="00600F36" w:rsidRPr="00F465DF" w:rsidRDefault="00A10C67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Здесь – высокая культура!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Следующий мой </w:t>
      </w:r>
      <w:proofErr w:type="gramStart"/>
      <w:r w:rsidRPr="00F465DF">
        <w:rPr>
          <w:sz w:val="28"/>
          <w:szCs w:val="28"/>
        </w:rPr>
        <w:t>малец</w:t>
      </w:r>
      <w:proofErr w:type="gramEnd"/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Тоже сильный удалец!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Он талантом </w:t>
      </w:r>
      <w:r w:rsidR="0012299D" w:rsidRPr="00F465DF">
        <w:rPr>
          <w:sz w:val="28"/>
          <w:szCs w:val="28"/>
        </w:rPr>
        <w:t xml:space="preserve">так </w:t>
      </w:r>
      <w:r w:rsidRPr="00F465DF">
        <w:rPr>
          <w:sz w:val="28"/>
          <w:szCs w:val="28"/>
        </w:rPr>
        <w:t>блистал,</w:t>
      </w:r>
    </w:p>
    <w:p w:rsidR="00600F36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 «Самоцвет Сибирь» попал!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Есть достойная девица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proofErr w:type="spellStart"/>
      <w:r w:rsidRPr="00F465DF">
        <w:rPr>
          <w:sz w:val="28"/>
          <w:szCs w:val="28"/>
        </w:rPr>
        <w:t>Отучась</w:t>
      </w:r>
      <w:proofErr w:type="spellEnd"/>
      <w:r w:rsidRPr="00F465DF">
        <w:rPr>
          <w:sz w:val="28"/>
          <w:szCs w:val="28"/>
        </w:rPr>
        <w:t xml:space="preserve"> в Сургут – столице,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Набрала детишек рать –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Стала там преподавать!</w:t>
      </w:r>
    </w:p>
    <w:p w:rsidR="00D71BCC" w:rsidRPr="00F465DF" w:rsidRDefault="0012299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</w:t>
      </w:r>
      <w:r w:rsidR="00D71BCC" w:rsidRPr="00F465DF">
        <w:rPr>
          <w:sz w:val="28"/>
          <w:szCs w:val="28"/>
        </w:rPr>
        <w:t>е забросила учебу</w:t>
      </w:r>
    </w:p>
    <w:p w:rsidR="00600F36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заочно учит оду!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Есть еще другие девы,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Подросли они в тиши…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Две красавицы – девицы</w:t>
      </w:r>
    </w:p>
    <w:p w:rsidR="00D71BCC" w:rsidRPr="00F465DF" w:rsidRDefault="00D71BCC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lastRenderedPageBreak/>
        <w:t>На другой Олимп взошли!</w:t>
      </w:r>
    </w:p>
    <w:p w:rsidR="0012299D" w:rsidRPr="00F465DF" w:rsidRDefault="0012299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Вышло все, как по порядку</w:t>
      </w:r>
    </w:p>
    <w:p w:rsidR="0012299D" w:rsidRPr="00F465DF" w:rsidRDefault="0012299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Очень быстро, без затей.</w:t>
      </w:r>
    </w:p>
    <w:p w:rsidR="0012299D" w:rsidRPr="00F465DF" w:rsidRDefault="0012299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И попали очень славно </w:t>
      </w:r>
    </w:p>
    <w:p w:rsidR="00600F36" w:rsidRPr="00F465DF" w:rsidRDefault="0012299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 Одаренный Центр Детей!</w:t>
      </w:r>
    </w:p>
    <w:p w:rsidR="0012299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Время мчится все быстрей!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Много сил, любви, стараний </w:t>
      </w:r>
    </w:p>
    <w:p w:rsidR="0012299D" w:rsidRPr="00F465DF" w:rsidRDefault="00DB59DD" w:rsidP="002B73EB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Педагог вложил в детей!</w:t>
      </w:r>
    </w:p>
    <w:p w:rsidR="00BD28E7" w:rsidRPr="00F465DF" w:rsidRDefault="00BD28E7" w:rsidP="002B73EB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Конкурсы и фестивали,</w:t>
      </w:r>
    </w:p>
    <w:p w:rsidR="00BD28E7" w:rsidRPr="00F465DF" w:rsidRDefault="00BD28E7" w:rsidP="002B73EB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Музыкальные медали!</w:t>
      </w:r>
    </w:p>
    <w:p w:rsidR="00BD28E7" w:rsidRPr="00F465DF" w:rsidRDefault="00BD28E7" w:rsidP="002B73EB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Всех наград </w:t>
      </w:r>
      <w:r w:rsidR="00D47E70" w:rsidRPr="00F465DF">
        <w:rPr>
          <w:sz w:val="28"/>
          <w:szCs w:val="28"/>
        </w:rPr>
        <w:t xml:space="preserve">теперь </w:t>
      </w:r>
      <w:r w:rsidRPr="00F465DF">
        <w:rPr>
          <w:sz w:val="28"/>
          <w:szCs w:val="28"/>
        </w:rPr>
        <w:t xml:space="preserve">не счесть, </w:t>
      </w:r>
    </w:p>
    <w:p w:rsidR="00600F36" w:rsidRPr="00F465DF" w:rsidRDefault="00BD28E7" w:rsidP="002B73EB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Но одна проблемка есть…</w:t>
      </w:r>
    </w:p>
    <w:p w:rsidR="00BD28E7" w:rsidRPr="00F465DF" w:rsidRDefault="00BD28E7" w:rsidP="002B73EB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Как любовь к культуре нашей </w:t>
      </w:r>
    </w:p>
    <w:p w:rsidR="00BD28E7" w:rsidRPr="00F465DF" w:rsidRDefault="00C33D3F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С инновацией </w:t>
      </w:r>
      <w:r w:rsidR="00BD28E7" w:rsidRPr="00F465DF">
        <w:rPr>
          <w:sz w:val="28"/>
          <w:szCs w:val="28"/>
        </w:rPr>
        <w:t>свя</w:t>
      </w:r>
      <w:r w:rsidR="00A56355" w:rsidRPr="00F465DF">
        <w:rPr>
          <w:sz w:val="28"/>
          <w:szCs w:val="28"/>
        </w:rPr>
        <w:t>зать?</w:t>
      </w:r>
    </w:p>
    <w:p w:rsidR="00A56355" w:rsidRPr="00F465DF" w:rsidRDefault="00A56355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Ни</w:t>
      </w:r>
      <w:r w:rsidR="00C33D3F" w:rsidRPr="00F465DF">
        <w:rPr>
          <w:sz w:val="28"/>
          <w:szCs w:val="28"/>
        </w:rPr>
        <w:t>чего</w:t>
      </w:r>
      <w:r w:rsidRPr="00F465DF">
        <w:rPr>
          <w:sz w:val="28"/>
          <w:szCs w:val="28"/>
        </w:rPr>
        <w:t xml:space="preserve"> при этом даже </w:t>
      </w:r>
    </w:p>
    <w:p w:rsidR="00A56355" w:rsidRPr="00F465DF" w:rsidRDefault="00A56355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Не</w:t>
      </w:r>
      <w:r w:rsidR="00C33D3F" w:rsidRPr="00F465DF">
        <w:rPr>
          <w:sz w:val="28"/>
          <w:szCs w:val="28"/>
        </w:rPr>
        <w:t xml:space="preserve"> убавить</w:t>
      </w:r>
      <w:r w:rsidRPr="00F465DF">
        <w:rPr>
          <w:sz w:val="28"/>
          <w:szCs w:val="28"/>
        </w:rPr>
        <w:t xml:space="preserve">, не </w:t>
      </w:r>
      <w:r w:rsidR="00C33D3F" w:rsidRPr="00F465DF">
        <w:rPr>
          <w:sz w:val="28"/>
          <w:szCs w:val="28"/>
        </w:rPr>
        <w:t>убра</w:t>
      </w:r>
      <w:r w:rsidRPr="00F465DF">
        <w:rPr>
          <w:sz w:val="28"/>
          <w:szCs w:val="28"/>
        </w:rPr>
        <w:t>ть?</w:t>
      </w:r>
    </w:p>
    <w:p w:rsidR="00A56355" w:rsidRPr="00F465DF" w:rsidRDefault="00A56355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Что приводит к результатам</w:t>
      </w:r>
    </w:p>
    <w:p w:rsidR="00A56355" w:rsidRPr="00F465DF" w:rsidRDefault="00A56355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Как исполнить, что играть,</w:t>
      </w:r>
    </w:p>
    <w:p w:rsidR="00A56355" w:rsidRPr="00F465DF" w:rsidRDefault="00A56355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На то методика, ребята,</w:t>
      </w:r>
    </w:p>
    <w:p w:rsidR="00A56355" w:rsidRPr="00F465DF" w:rsidRDefault="00A56355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Вам поможет все </w:t>
      </w:r>
      <w:r w:rsidR="00D47E70" w:rsidRPr="00F465DF">
        <w:rPr>
          <w:sz w:val="28"/>
          <w:szCs w:val="28"/>
        </w:rPr>
        <w:t>поня</w:t>
      </w:r>
      <w:r w:rsidRPr="00F465DF">
        <w:rPr>
          <w:sz w:val="28"/>
          <w:szCs w:val="28"/>
        </w:rPr>
        <w:t xml:space="preserve">ть!        </w:t>
      </w:r>
    </w:p>
    <w:p w:rsidR="00A56355" w:rsidRPr="00F465DF" w:rsidRDefault="00A56355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А методика в программе </w:t>
      </w:r>
    </w:p>
    <w:p w:rsidR="00A56355" w:rsidRPr="00F465DF" w:rsidRDefault="00A56355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Полностью отражена</w:t>
      </w:r>
      <w:r w:rsidR="00D47E70" w:rsidRPr="00F465DF">
        <w:rPr>
          <w:sz w:val="28"/>
          <w:szCs w:val="28"/>
        </w:rPr>
        <w:t>,</w:t>
      </w:r>
    </w:p>
    <w:p w:rsidR="00A56355" w:rsidRPr="00F465DF" w:rsidRDefault="00D47E70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Что </w:t>
      </w:r>
      <w:r w:rsidR="00A56355" w:rsidRPr="00F465DF">
        <w:rPr>
          <w:sz w:val="28"/>
          <w:szCs w:val="28"/>
        </w:rPr>
        <w:t>везде распространялась</w:t>
      </w:r>
    </w:p>
    <w:p w:rsidR="00A56355" w:rsidRPr="00F465DF" w:rsidRDefault="00A56355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на конкурсе была.</w:t>
      </w:r>
    </w:p>
    <w:p w:rsidR="00A56355" w:rsidRPr="00F465DF" w:rsidRDefault="00C33D3F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Т</w:t>
      </w:r>
      <w:r w:rsidR="00A56355" w:rsidRPr="00F465DF">
        <w:rPr>
          <w:sz w:val="28"/>
          <w:szCs w:val="28"/>
        </w:rPr>
        <w:t xml:space="preserve">руд </w:t>
      </w:r>
      <w:proofErr w:type="gramStart"/>
      <w:r w:rsidR="00B97816" w:rsidRPr="00F465DF">
        <w:rPr>
          <w:sz w:val="28"/>
          <w:szCs w:val="28"/>
        </w:rPr>
        <w:t xml:space="preserve">сей </w:t>
      </w:r>
      <w:r w:rsidRPr="00F465DF">
        <w:rPr>
          <w:sz w:val="28"/>
          <w:szCs w:val="28"/>
        </w:rPr>
        <w:t xml:space="preserve">даже </w:t>
      </w:r>
      <w:r w:rsidR="00A56355" w:rsidRPr="00F465DF">
        <w:rPr>
          <w:sz w:val="28"/>
          <w:szCs w:val="28"/>
        </w:rPr>
        <w:t>признан</w:t>
      </w:r>
      <w:proofErr w:type="gramEnd"/>
      <w:r w:rsidR="00A56355" w:rsidRPr="00F465DF">
        <w:rPr>
          <w:sz w:val="28"/>
          <w:szCs w:val="28"/>
        </w:rPr>
        <w:t xml:space="preserve"> был, </w:t>
      </w:r>
    </w:p>
    <w:p w:rsidR="007E3A04" w:rsidRPr="00F465DF" w:rsidRDefault="007E3A0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 конкурсе он</w:t>
      </w:r>
      <w:r w:rsidR="00D47E70" w:rsidRPr="00F465DF">
        <w:rPr>
          <w:sz w:val="28"/>
          <w:szCs w:val="28"/>
        </w:rPr>
        <w:t xml:space="preserve"> заявил</w:t>
      </w:r>
      <w:r w:rsidRPr="00F465DF">
        <w:rPr>
          <w:sz w:val="28"/>
          <w:szCs w:val="28"/>
        </w:rPr>
        <w:t>!</w:t>
      </w:r>
    </w:p>
    <w:p w:rsidR="007E3A04" w:rsidRPr="00F465DF" w:rsidRDefault="007E3A0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Инновацией отличной </w:t>
      </w:r>
    </w:p>
    <w:p w:rsidR="007E3A04" w:rsidRPr="00F465DF" w:rsidRDefault="007E3A04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Всех к себе расположил!</w:t>
      </w:r>
    </w:p>
    <w:p w:rsidR="002B73EB" w:rsidRPr="00F465DF" w:rsidRDefault="002B73EB" w:rsidP="00A2378C">
      <w:pPr>
        <w:spacing w:line="360" w:lineRule="auto"/>
        <w:rPr>
          <w:sz w:val="28"/>
          <w:szCs w:val="28"/>
        </w:rPr>
      </w:pPr>
    </w:p>
    <w:p w:rsidR="00C54301" w:rsidRPr="00F465DF" w:rsidRDefault="00C54301" w:rsidP="00A2378C">
      <w:pPr>
        <w:spacing w:line="360" w:lineRule="auto"/>
        <w:rPr>
          <w:sz w:val="28"/>
          <w:szCs w:val="28"/>
        </w:rPr>
      </w:pPr>
    </w:p>
    <w:p w:rsidR="00C33D3F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lastRenderedPageBreak/>
        <w:t>Пора  закончить наш рассказ,</w:t>
      </w:r>
    </w:p>
    <w:p w:rsidR="006D5ED3" w:rsidRPr="00F465DF" w:rsidRDefault="006D5ED3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 полтора десятка фраз…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Но есть еще мечта у нас!</w:t>
      </w:r>
    </w:p>
    <w:p w:rsidR="00600F36" w:rsidRPr="00F465DF" w:rsidRDefault="006D5ED3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Та мечта – то просто класс!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Чтоб народное искусство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Снова сделать нам родным –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Балалайка </w:t>
      </w:r>
      <w:r w:rsidR="006D5ED3" w:rsidRPr="00F465DF">
        <w:rPr>
          <w:sz w:val="28"/>
          <w:szCs w:val="28"/>
        </w:rPr>
        <w:t xml:space="preserve">чтоб </w:t>
      </w:r>
      <w:r w:rsidRPr="00F465DF">
        <w:rPr>
          <w:sz w:val="28"/>
          <w:szCs w:val="28"/>
        </w:rPr>
        <w:t>звучала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В будни и по выходным!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Чтоб любили и ценили</w:t>
      </w:r>
    </w:p>
    <w:p w:rsidR="00DB59DD" w:rsidRPr="00F465DF" w:rsidRDefault="00D47E70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Русскую – то нашу стать 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Нам самим, ребята, надо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Всю культуру понимать!                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И ценить ее, лелеять,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Бережно хранить любя –</w:t>
      </w:r>
    </w:p>
    <w:p w:rsidR="00DB59DD" w:rsidRPr="00F465DF" w:rsidRDefault="00DB59DD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Только так мы нашу душу</w:t>
      </w:r>
    </w:p>
    <w:p w:rsidR="006547E7" w:rsidRPr="00F465DF" w:rsidRDefault="002B73EB" w:rsidP="00600F36">
      <w:pPr>
        <w:tabs>
          <w:tab w:val="center" w:pos="4890"/>
        </w:tabs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Сохраним</w:t>
      </w:r>
      <w:r w:rsidR="00D47E70" w:rsidRPr="00F465DF">
        <w:rPr>
          <w:sz w:val="28"/>
          <w:szCs w:val="28"/>
        </w:rPr>
        <w:t xml:space="preserve"> </w:t>
      </w:r>
      <w:r w:rsidR="00C54301" w:rsidRPr="00F465DF">
        <w:rPr>
          <w:sz w:val="28"/>
          <w:szCs w:val="28"/>
        </w:rPr>
        <w:t xml:space="preserve">себе в </w:t>
      </w:r>
      <w:r w:rsidR="00D47E70" w:rsidRPr="00F465DF">
        <w:rPr>
          <w:sz w:val="28"/>
          <w:szCs w:val="28"/>
        </w:rPr>
        <w:t>века</w:t>
      </w:r>
      <w:r w:rsidR="00C54301" w:rsidRPr="00F465DF">
        <w:rPr>
          <w:sz w:val="28"/>
          <w:szCs w:val="28"/>
        </w:rPr>
        <w:t>х</w:t>
      </w:r>
      <w:r w:rsidRPr="00F465DF">
        <w:rPr>
          <w:sz w:val="28"/>
          <w:szCs w:val="28"/>
        </w:rPr>
        <w:t>!</w:t>
      </w:r>
      <w:r w:rsidR="00C54301" w:rsidRPr="00F465DF">
        <w:rPr>
          <w:sz w:val="28"/>
          <w:szCs w:val="28"/>
        </w:rPr>
        <w:t>!!</w:t>
      </w:r>
      <w:r w:rsidR="006D5ED3" w:rsidRPr="00F465DF">
        <w:rPr>
          <w:sz w:val="28"/>
          <w:szCs w:val="28"/>
        </w:rPr>
        <w:tab/>
      </w:r>
    </w:p>
    <w:p w:rsidR="00A56355" w:rsidRPr="00F465DF" w:rsidRDefault="00C54301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 xml:space="preserve">А </w:t>
      </w:r>
      <w:r w:rsidR="006D5ED3" w:rsidRPr="00F465DF">
        <w:rPr>
          <w:sz w:val="28"/>
          <w:szCs w:val="28"/>
        </w:rPr>
        <w:t>Вас хочу благодарить –</w:t>
      </w:r>
    </w:p>
    <w:p w:rsidR="006D5ED3" w:rsidRPr="00F465DF" w:rsidRDefault="006D5ED3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Балалаечку дарить!</w:t>
      </w:r>
    </w:p>
    <w:p w:rsidR="006D5ED3" w:rsidRPr="00F465DF" w:rsidRDefault="006D5ED3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Чтоб печали и ненастья</w:t>
      </w:r>
    </w:p>
    <w:p w:rsidR="00B97816" w:rsidRPr="00F465DF" w:rsidRDefault="006D5ED3" w:rsidP="00A2378C">
      <w:pPr>
        <w:spacing w:line="360" w:lineRule="auto"/>
        <w:rPr>
          <w:sz w:val="28"/>
          <w:szCs w:val="28"/>
        </w:rPr>
      </w:pPr>
      <w:r w:rsidRPr="00F465DF">
        <w:rPr>
          <w:sz w:val="28"/>
          <w:szCs w:val="28"/>
        </w:rPr>
        <w:t>Покидали в одночасье</w:t>
      </w:r>
      <w:r w:rsidR="00600F36" w:rsidRPr="00F465DF">
        <w:rPr>
          <w:sz w:val="28"/>
          <w:szCs w:val="28"/>
        </w:rPr>
        <w:t>!</w:t>
      </w:r>
      <w:r w:rsidR="00C54301" w:rsidRPr="00F465DF">
        <w:rPr>
          <w:sz w:val="28"/>
          <w:szCs w:val="28"/>
        </w:rPr>
        <w:t>!!</w:t>
      </w:r>
    </w:p>
    <w:p w:rsidR="00D004A9" w:rsidRPr="00F465DF" w:rsidRDefault="00D004A9" w:rsidP="00A2378C">
      <w:pPr>
        <w:spacing w:line="360" w:lineRule="auto"/>
        <w:rPr>
          <w:sz w:val="28"/>
          <w:szCs w:val="28"/>
        </w:rPr>
      </w:pPr>
    </w:p>
    <w:p w:rsidR="00D004A9" w:rsidRPr="00F465DF" w:rsidRDefault="00D004A9" w:rsidP="00A2378C">
      <w:pPr>
        <w:spacing w:line="360" w:lineRule="auto"/>
        <w:rPr>
          <w:sz w:val="28"/>
          <w:szCs w:val="28"/>
        </w:rPr>
      </w:pPr>
    </w:p>
    <w:p w:rsidR="00D004A9" w:rsidRPr="00F465DF" w:rsidRDefault="00D004A9" w:rsidP="00A2378C">
      <w:pPr>
        <w:spacing w:line="360" w:lineRule="auto"/>
        <w:rPr>
          <w:sz w:val="28"/>
          <w:szCs w:val="28"/>
        </w:rPr>
      </w:pPr>
    </w:p>
    <w:p w:rsidR="00D004A9" w:rsidRPr="00F465DF" w:rsidRDefault="00D004A9" w:rsidP="00A2378C">
      <w:pPr>
        <w:spacing w:line="360" w:lineRule="auto"/>
        <w:rPr>
          <w:sz w:val="28"/>
          <w:szCs w:val="28"/>
        </w:rPr>
      </w:pPr>
    </w:p>
    <w:p w:rsidR="00D004A9" w:rsidRPr="00F465DF" w:rsidRDefault="00D004A9" w:rsidP="00A2378C">
      <w:pPr>
        <w:spacing w:line="360" w:lineRule="auto"/>
        <w:rPr>
          <w:sz w:val="28"/>
          <w:szCs w:val="28"/>
        </w:rPr>
      </w:pPr>
    </w:p>
    <w:p w:rsidR="00D004A9" w:rsidRPr="00F465DF" w:rsidRDefault="00D004A9" w:rsidP="00A2378C">
      <w:pPr>
        <w:spacing w:line="360" w:lineRule="auto"/>
        <w:rPr>
          <w:sz w:val="28"/>
          <w:szCs w:val="28"/>
        </w:rPr>
      </w:pPr>
    </w:p>
    <w:p w:rsidR="00D004A9" w:rsidRPr="00F465DF" w:rsidRDefault="00D004A9" w:rsidP="00A2378C">
      <w:pPr>
        <w:spacing w:line="360" w:lineRule="auto"/>
        <w:rPr>
          <w:sz w:val="28"/>
          <w:szCs w:val="28"/>
        </w:rPr>
      </w:pPr>
    </w:p>
    <w:p w:rsidR="00D004A9" w:rsidRPr="00F465DF" w:rsidRDefault="00D004A9" w:rsidP="00A2378C">
      <w:pPr>
        <w:spacing w:line="360" w:lineRule="auto"/>
        <w:rPr>
          <w:sz w:val="28"/>
          <w:szCs w:val="28"/>
        </w:rPr>
      </w:pPr>
    </w:p>
    <w:p w:rsidR="00D004A9" w:rsidRPr="00F465DF" w:rsidRDefault="00D004A9" w:rsidP="00A2378C">
      <w:pPr>
        <w:spacing w:line="360" w:lineRule="auto"/>
        <w:rPr>
          <w:sz w:val="28"/>
          <w:szCs w:val="28"/>
        </w:rPr>
      </w:pPr>
    </w:p>
    <w:p w:rsidR="00D004A9" w:rsidRPr="00F465DF" w:rsidRDefault="00D004A9" w:rsidP="00D004A9">
      <w:pPr>
        <w:spacing w:line="360" w:lineRule="auto"/>
        <w:jc w:val="center"/>
        <w:rPr>
          <w:sz w:val="28"/>
          <w:szCs w:val="28"/>
        </w:rPr>
      </w:pPr>
      <w:r w:rsidRPr="00F465DF">
        <w:rPr>
          <w:sz w:val="28"/>
          <w:szCs w:val="28"/>
        </w:rPr>
        <w:t>г</w:t>
      </w:r>
      <w:proofErr w:type="gramStart"/>
      <w:r w:rsidRPr="00F465DF">
        <w:rPr>
          <w:sz w:val="28"/>
          <w:szCs w:val="28"/>
        </w:rPr>
        <w:t>.Н</w:t>
      </w:r>
      <w:proofErr w:type="gramEnd"/>
      <w:r w:rsidRPr="00F465DF">
        <w:rPr>
          <w:sz w:val="28"/>
          <w:szCs w:val="28"/>
        </w:rPr>
        <w:t>ефтеюганск 2018г.</w:t>
      </w:r>
    </w:p>
    <w:sectPr w:rsidR="00D004A9" w:rsidRPr="00F465DF" w:rsidSect="00D73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67" w:rsidRDefault="00734E67">
      <w:r>
        <w:separator/>
      </w:r>
    </w:p>
  </w:endnote>
  <w:endnote w:type="continuationSeparator" w:id="1">
    <w:p w:rsidR="00734E67" w:rsidRDefault="0073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DD" w:rsidRDefault="00045C5F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9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9DD" w:rsidRDefault="00DB59DD" w:rsidP="007F1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DD" w:rsidRDefault="00DB59DD">
    <w:pPr>
      <w:pStyle w:val="a3"/>
      <w:jc w:val="center"/>
    </w:pPr>
  </w:p>
  <w:p w:rsidR="00DB59DD" w:rsidRDefault="00DB59DD" w:rsidP="007F15A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A9" w:rsidRDefault="00D004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67" w:rsidRDefault="00734E67">
      <w:r>
        <w:separator/>
      </w:r>
    </w:p>
  </w:footnote>
  <w:footnote w:type="continuationSeparator" w:id="1">
    <w:p w:rsidR="00734E67" w:rsidRDefault="00734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A9" w:rsidRDefault="00D004A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A9" w:rsidRDefault="00D004A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A9" w:rsidRDefault="00D004A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2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8F7450"/>
    <w:multiLevelType w:val="multilevel"/>
    <w:tmpl w:val="BE1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FB30C4"/>
    <w:multiLevelType w:val="hybridMultilevel"/>
    <w:tmpl w:val="064C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E0126"/>
    <w:multiLevelType w:val="multilevel"/>
    <w:tmpl w:val="5FBC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509D8"/>
    <w:multiLevelType w:val="hybridMultilevel"/>
    <w:tmpl w:val="CB3AE8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ADB17AD"/>
    <w:multiLevelType w:val="hybridMultilevel"/>
    <w:tmpl w:val="EF28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4F8A"/>
    <w:multiLevelType w:val="multilevel"/>
    <w:tmpl w:val="660C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06165"/>
    <w:multiLevelType w:val="multilevel"/>
    <w:tmpl w:val="7B5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02627"/>
    <w:multiLevelType w:val="multilevel"/>
    <w:tmpl w:val="BAA2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50DAB"/>
    <w:multiLevelType w:val="multilevel"/>
    <w:tmpl w:val="26E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D04EB"/>
    <w:multiLevelType w:val="hybridMultilevel"/>
    <w:tmpl w:val="BDF4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40B27"/>
    <w:multiLevelType w:val="multilevel"/>
    <w:tmpl w:val="F3F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E4AA7"/>
    <w:multiLevelType w:val="multilevel"/>
    <w:tmpl w:val="6534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37952"/>
    <w:multiLevelType w:val="hybridMultilevel"/>
    <w:tmpl w:val="438E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44D2F"/>
    <w:multiLevelType w:val="multilevel"/>
    <w:tmpl w:val="9084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E5504"/>
    <w:multiLevelType w:val="multilevel"/>
    <w:tmpl w:val="81E4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C5AC2"/>
    <w:multiLevelType w:val="hybridMultilevel"/>
    <w:tmpl w:val="9B489394"/>
    <w:lvl w:ilvl="0" w:tplc="26DC4F82">
      <w:start w:val="2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028630B"/>
    <w:multiLevelType w:val="hybridMultilevel"/>
    <w:tmpl w:val="8858FECA"/>
    <w:lvl w:ilvl="0" w:tplc="AC40940E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50807751"/>
    <w:multiLevelType w:val="multilevel"/>
    <w:tmpl w:val="7BF4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A97D7D"/>
    <w:multiLevelType w:val="hybridMultilevel"/>
    <w:tmpl w:val="8858FECA"/>
    <w:lvl w:ilvl="0" w:tplc="AC40940E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451742A"/>
    <w:multiLevelType w:val="multilevel"/>
    <w:tmpl w:val="742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0494B"/>
    <w:multiLevelType w:val="hybridMultilevel"/>
    <w:tmpl w:val="ED4C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709BB"/>
    <w:multiLevelType w:val="hybridMultilevel"/>
    <w:tmpl w:val="E0187A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ACD327D"/>
    <w:multiLevelType w:val="hybridMultilevel"/>
    <w:tmpl w:val="7360A87E"/>
    <w:lvl w:ilvl="0" w:tplc="A1DE51A4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B61B21"/>
    <w:multiLevelType w:val="multilevel"/>
    <w:tmpl w:val="F23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E28BC"/>
    <w:multiLevelType w:val="hybridMultilevel"/>
    <w:tmpl w:val="D7209124"/>
    <w:lvl w:ilvl="0" w:tplc="2BA26396">
      <w:start w:val="3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7514F56"/>
    <w:multiLevelType w:val="multilevel"/>
    <w:tmpl w:val="DA1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3C6AB3"/>
    <w:multiLevelType w:val="hybridMultilevel"/>
    <w:tmpl w:val="E90624F8"/>
    <w:lvl w:ilvl="0" w:tplc="5FBC43A8">
      <w:start w:val="3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BC03F9"/>
    <w:multiLevelType w:val="multilevel"/>
    <w:tmpl w:val="12C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73F58"/>
    <w:multiLevelType w:val="multilevel"/>
    <w:tmpl w:val="933A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76965"/>
    <w:multiLevelType w:val="multilevel"/>
    <w:tmpl w:val="4874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D25C0"/>
    <w:multiLevelType w:val="hybridMultilevel"/>
    <w:tmpl w:val="1F4AA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D27BB"/>
    <w:multiLevelType w:val="hybridMultilevel"/>
    <w:tmpl w:val="B89CAB46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4"/>
  </w:num>
  <w:num w:numId="4">
    <w:abstractNumId w:val="6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21"/>
  </w:num>
  <w:num w:numId="10">
    <w:abstractNumId w:val="34"/>
  </w:num>
  <w:num w:numId="11">
    <w:abstractNumId w:val="7"/>
  </w:num>
  <w:num w:numId="12">
    <w:abstractNumId w:val="4"/>
  </w:num>
  <w:num w:numId="13">
    <w:abstractNumId w:val="23"/>
  </w:num>
  <w:num w:numId="14">
    <w:abstractNumId w:val="25"/>
  </w:num>
  <w:num w:numId="15">
    <w:abstractNumId w:val="29"/>
  </w:num>
  <w:num w:numId="16">
    <w:abstractNumId w:val="15"/>
  </w:num>
  <w:num w:numId="17">
    <w:abstractNumId w:val="2"/>
  </w:num>
  <w:num w:numId="18">
    <w:abstractNumId w:val="28"/>
  </w:num>
  <w:num w:numId="19">
    <w:abstractNumId w:val="22"/>
  </w:num>
  <w:num w:numId="20">
    <w:abstractNumId w:val="14"/>
  </w:num>
  <w:num w:numId="21">
    <w:abstractNumId w:val="11"/>
  </w:num>
  <w:num w:numId="22">
    <w:abstractNumId w:val="26"/>
  </w:num>
  <w:num w:numId="23">
    <w:abstractNumId w:val="10"/>
  </w:num>
  <w:num w:numId="24">
    <w:abstractNumId w:val="8"/>
  </w:num>
  <w:num w:numId="25">
    <w:abstractNumId w:val="17"/>
  </w:num>
  <w:num w:numId="26">
    <w:abstractNumId w:val="20"/>
  </w:num>
  <w:num w:numId="27">
    <w:abstractNumId w:val="31"/>
  </w:num>
  <w:num w:numId="28">
    <w:abstractNumId w:val="32"/>
  </w:num>
  <w:num w:numId="29">
    <w:abstractNumId w:val="13"/>
  </w:num>
  <w:num w:numId="30">
    <w:abstractNumId w:val="16"/>
  </w:num>
  <w:num w:numId="31">
    <w:abstractNumId w:val="30"/>
  </w:num>
  <w:num w:numId="32">
    <w:abstractNumId w:val="9"/>
  </w:num>
  <w:num w:numId="33">
    <w:abstractNumId w:val="3"/>
  </w:num>
  <w:num w:numId="3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5AD"/>
    <w:rsid w:val="00000C53"/>
    <w:rsid w:val="00000F2E"/>
    <w:rsid w:val="00007FE0"/>
    <w:rsid w:val="0001653D"/>
    <w:rsid w:val="00016C08"/>
    <w:rsid w:val="000217FC"/>
    <w:rsid w:val="000366FB"/>
    <w:rsid w:val="00041634"/>
    <w:rsid w:val="00044911"/>
    <w:rsid w:val="00044FC1"/>
    <w:rsid w:val="00045C5F"/>
    <w:rsid w:val="000504D9"/>
    <w:rsid w:val="00052231"/>
    <w:rsid w:val="00060F46"/>
    <w:rsid w:val="0006454E"/>
    <w:rsid w:val="00065339"/>
    <w:rsid w:val="00076B90"/>
    <w:rsid w:val="00080F31"/>
    <w:rsid w:val="0008124D"/>
    <w:rsid w:val="00081EF5"/>
    <w:rsid w:val="000C105B"/>
    <w:rsid w:val="000C22B4"/>
    <w:rsid w:val="000C28B4"/>
    <w:rsid w:val="000D50F8"/>
    <w:rsid w:val="000D6FC2"/>
    <w:rsid w:val="000D7097"/>
    <w:rsid w:val="000E5DF5"/>
    <w:rsid w:val="000F05B2"/>
    <w:rsid w:val="00103E4E"/>
    <w:rsid w:val="00104BAD"/>
    <w:rsid w:val="0012190E"/>
    <w:rsid w:val="0012299D"/>
    <w:rsid w:val="0013178F"/>
    <w:rsid w:val="00137034"/>
    <w:rsid w:val="00137ED5"/>
    <w:rsid w:val="00140DEA"/>
    <w:rsid w:val="0014128A"/>
    <w:rsid w:val="001524D6"/>
    <w:rsid w:val="00154911"/>
    <w:rsid w:val="001563FF"/>
    <w:rsid w:val="00161416"/>
    <w:rsid w:val="00170B5B"/>
    <w:rsid w:val="00181277"/>
    <w:rsid w:val="00185312"/>
    <w:rsid w:val="001877F0"/>
    <w:rsid w:val="001879B7"/>
    <w:rsid w:val="001954D2"/>
    <w:rsid w:val="001959E4"/>
    <w:rsid w:val="00197198"/>
    <w:rsid w:val="001A0A82"/>
    <w:rsid w:val="001B1B91"/>
    <w:rsid w:val="001B4457"/>
    <w:rsid w:val="001B5611"/>
    <w:rsid w:val="001B7520"/>
    <w:rsid w:val="001C08B0"/>
    <w:rsid w:val="001C22B4"/>
    <w:rsid w:val="001C3F7E"/>
    <w:rsid w:val="001D085F"/>
    <w:rsid w:val="001E0B41"/>
    <w:rsid w:val="001E5144"/>
    <w:rsid w:val="001F4A95"/>
    <w:rsid w:val="001F4AD5"/>
    <w:rsid w:val="002058C7"/>
    <w:rsid w:val="00217F13"/>
    <w:rsid w:val="00217F55"/>
    <w:rsid w:val="002262D1"/>
    <w:rsid w:val="00226A28"/>
    <w:rsid w:val="002301A7"/>
    <w:rsid w:val="00240939"/>
    <w:rsid w:val="00242194"/>
    <w:rsid w:val="00242B1F"/>
    <w:rsid w:val="00244487"/>
    <w:rsid w:val="00250A72"/>
    <w:rsid w:val="00253E36"/>
    <w:rsid w:val="00256668"/>
    <w:rsid w:val="002649EC"/>
    <w:rsid w:val="00273F26"/>
    <w:rsid w:val="00280780"/>
    <w:rsid w:val="0028432A"/>
    <w:rsid w:val="00292704"/>
    <w:rsid w:val="00294FE5"/>
    <w:rsid w:val="002B1C35"/>
    <w:rsid w:val="002B708D"/>
    <w:rsid w:val="002B73EB"/>
    <w:rsid w:val="002B7994"/>
    <w:rsid w:val="002C65CE"/>
    <w:rsid w:val="002D0D4D"/>
    <w:rsid w:val="002D126D"/>
    <w:rsid w:val="002D5198"/>
    <w:rsid w:val="002D5247"/>
    <w:rsid w:val="002D5A32"/>
    <w:rsid w:val="002E3256"/>
    <w:rsid w:val="002E4205"/>
    <w:rsid w:val="002F19A5"/>
    <w:rsid w:val="002F5390"/>
    <w:rsid w:val="00315184"/>
    <w:rsid w:val="00315369"/>
    <w:rsid w:val="003215A4"/>
    <w:rsid w:val="003225C3"/>
    <w:rsid w:val="00322B1F"/>
    <w:rsid w:val="00322C9C"/>
    <w:rsid w:val="003257AB"/>
    <w:rsid w:val="0033265E"/>
    <w:rsid w:val="00343C9D"/>
    <w:rsid w:val="00344589"/>
    <w:rsid w:val="003469E1"/>
    <w:rsid w:val="003532AC"/>
    <w:rsid w:val="003550CB"/>
    <w:rsid w:val="00355826"/>
    <w:rsid w:val="003562D1"/>
    <w:rsid w:val="0036367A"/>
    <w:rsid w:val="00366292"/>
    <w:rsid w:val="0037263F"/>
    <w:rsid w:val="00375EA7"/>
    <w:rsid w:val="003760A5"/>
    <w:rsid w:val="00376DAF"/>
    <w:rsid w:val="00384E38"/>
    <w:rsid w:val="0039276F"/>
    <w:rsid w:val="003A0C80"/>
    <w:rsid w:val="003A1287"/>
    <w:rsid w:val="003A2CFE"/>
    <w:rsid w:val="003A3E0F"/>
    <w:rsid w:val="003A5E10"/>
    <w:rsid w:val="003A77A3"/>
    <w:rsid w:val="003B2328"/>
    <w:rsid w:val="003B2B4E"/>
    <w:rsid w:val="003B6A64"/>
    <w:rsid w:val="003B7E36"/>
    <w:rsid w:val="003C0E70"/>
    <w:rsid w:val="003C1C60"/>
    <w:rsid w:val="003C1D87"/>
    <w:rsid w:val="003D2099"/>
    <w:rsid w:val="003D5646"/>
    <w:rsid w:val="003E5C63"/>
    <w:rsid w:val="003E67DF"/>
    <w:rsid w:val="003F65EC"/>
    <w:rsid w:val="003F7149"/>
    <w:rsid w:val="00400BB3"/>
    <w:rsid w:val="00413C12"/>
    <w:rsid w:val="004157D4"/>
    <w:rsid w:val="004175E3"/>
    <w:rsid w:val="00417DCC"/>
    <w:rsid w:val="004212A7"/>
    <w:rsid w:val="00424A70"/>
    <w:rsid w:val="0043269C"/>
    <w:rsid w:val="00433319"/>
    <w:rsid w:val="0043548F"/>
    <w:rsid w:val="0045030B"/>
    <w:rsid w:val="00452D27"/>
    <w:rsid w:val="0046496F"/>
    <w:rsid w:val="004828B6"/>
    <w:rsid w:val="00484DC4"/>
    <w:rsid w:val="00487DDD"/>
    <w:rsid w:val="00496E7F"/>
    <w:rsid w:val="004A3476"/>
    <w:rsid w:val="004A456D"/>
    <w:rsid w:val="004B10F4"/>
    <w:rsid w:val="004B491F"/>
    <w:rsid w:val="004B6B5A"/>
    <w:rsid w:val="004C3A56"/>
    <w:rsid w:val="004C4E13"/>
    <w:rsid w:val="004C4E78"/>
    <w:rsid w:val="004D088D"/>
    <w:rsid w:val="004D1D81"/>
    <w:rsid w:val="004D20BA"/>
    <w:rsid w:val="004D55B3"/>
    <w:rsid w:val="004D7AF3"/>
    <w:rsid w:val="004E03DC"/>
    <w:rsid w:val="004F66E0"/>
    <w:rsid w:val="00520022"/>
    <w:rsid w:val="005203D1"/>
    <w:rsid w:val="00526510"/>
    <w:rsid w:val="00527AB2"/>
    <w:rsid w:val="00560649"/>
    <w:rsid w:val="0056610E"/>
    <w:rsid w:val="00570EC8"/>
    <w:rsid w:val="00571097"/>
    <w:rsid w:val="005929C4"/>
    <w:rsid w:val="005A01C5"/>
    <w:rsid w:val="005B7714"/>
    <w:rsid w:val="005C1610"/>
    <w:rsid w:val="005C5F2B"/>
    <w:rsid w:val="005C6421"/>
    <w:rsid w:val="005D143C"/>
    <w:rsid w:val="005E05D3"/>
    <w:rsid w:val="005E35FE"/>
    <w:rsid w:val="005E3CF5"/>
    <w:rsid w:val="005E4EDB"/>
    <w:rsid w:val="005E5637"/>
    <w:rsid w:val="005F0BA1"/>
    <w:rsid w:val="005F51CC"/>
    <w:rsid w:val="00600F36"/>
    <w:rsid w:val="0060394A"/>
    <w:rsid w:val="00603CAB"/>
    <w:rsid w:val="006041AF"/>
    <w:rsid w:val="006119F6"/>
    <w:rsid w:val="00613B11"/>
    <w:rsid w:val="00615146"/>
    <w:rsid w:val="006224F8"/>
    <w:rsid w:val="006269E7"/>
    <w:rsid w:val="00633331"/>
    <w:rsid w:val="006378DF"/>
    <w:rsid w:val="006425EA"/>
    <w:rsid w:val="0064721E"/>
    <w:rsid w:val="0065145F"/>
    <w:rsid w:val="006547E7"/>
    <w:rsid w:val="00655F0B"/>
    <w:rsid w:val="00660D5A"/>
    <w:rsid w:val="006774B4"/>
    <w:rsid w:val="006840A2"/>
    <w:rsid w:val="006842CE"/>
    <w:rsid w:val="00686539"/>
    <w:rsid w:val="00696FBF"/>
    <w:rsid w:val="006B3FD8"/>
    <w:rsid w:val="006B4D29"/>
    <w:rsid w:val="006C5D00"/>
    <w:rsid w:val="006C6F33"/>
    <w:rsid w:val="006D1E4D"/>
    <w:rsid w:val="006D3228"/>
    <w:rsid w:val="006D4DC3"/>
    <w:rsid w:val="006D588F"/>
    <w:rsid w:val="006D5ED3"/>
    <w:rsid w:val="006E7286"/>
    <w:rsid w:val="006F2608"/>
    <w:rsid w:val="006F2B19"/>
    <w:rsid w:val="006F4CA9"/>
    <w:rsid w:val="006F4F6F"/>
    <w:rsid w:val="00704838"/>
    <w:rsid w:val="00705744"/>
    <w:rsid w:val="007064D1"/>
    <w:rsid w:val="00706879"/>
    <w:rsid w:val="007070D2"/>
    <w:rsid w:val="00713FB6"/>
    <w:rsid w:val="007157D9"/>
    <w:rsid w:val="00723261"/>
    <w:rsid w:val="00723ED6"/>
    <w:rsid w:val="007318C5"/>
    <w:rsid w:val="007323BF"/>
    <w:rsid w:val="00734E67"/>
    <w:rsid w:val="00735ED9"/>
    <w:rsid w:val="007418CD"/>
    <w:rsid w:val="00743651"/>
    <w:rsid w:val="00756A9E"/>
    <w:rsid w:val="007571F1"/>
    <w:rsid w:val="00761A74"/>
    <w:rsid w:val="0076482E"/>
    <w:rsid w:val="0077117A"/>
    <w:rsid w:val="0077757B"/>
    <w:rsid w:val="00782FA9"/>
    <w:rsid w:val="00794E60"/>
    <w:rsid w:val="007A2B51"/>
    <w:rsid w:val="007A428B"/>
    <w:rsid w:val="007B0A04"/>
    <w:rsid w:val="007B38B1"/>
    <w:rsid w:val="007B7300"/>
    <w:rsid w:val="007C19A9"/>
    <w:rsid w:val="007C6410"/>
    <w:rsid w:val="007C6DE3"/>
    <w:rsid w:val="007E1EA9"/>
    <w:rsid w:val="007E3A04"/>
    <w:rsid w:val="007E49D8"/>
    <w:rsid w:val="007F15AD"/>
    <w:rsid w:val="007F36E2"/>
    <w:rsid w:val="007F4592"/>
    <w:rsid w:val="007F4707"/>
    <w:rsid w:val="007F7AD7"/>
    <w:rsid w:val="0080243E"/>
    <w:rsid w:val="00804D5F"/>
    <w:rsid w:val="00821398"/>
    <w:rsid w:val="00821E6E"/>
    <w:rsid w:val="008333A5"/>
    <w:rsid w:val="00834880"/>
    <w:rsid w:val="008375F8"/>
    <w:rsid w:val="0084550D"/>
    <w:rsid w:val="00846BB1"/>
    <w:rsid w:val="008478DA"/>
    <w:rsid w:val="00852674"/>
    <w:rsid w:val="0085475D"/>
    <w:rsid w:val="00854DCC"/>
    <w:rsid w:val="0086289A"/>
    <w:rsid w:val="008635FE"/>
    <w:rsid w:val="00863D45"/>
    <w:rsid w:val="00865C54"/>
    <w:rsid w:val="008700B1"/>
    <w:rsid w:val="00880FF5"/>
    <w:rsid w:val="00883575"/>
    <w:rsid w:val="0088507D"/>
    <w:rsid w:val="008A0F7B"/>
    <w:rsid w:val="008B22CC"/>
    <w:rsid w:val="008B69D8"/>
    <w:rsid w:val="008C18DA"/>
    <w:rsid w:val="008D3893"/>
    <w:rsid w:val="008D571C"/>
    <w:rsid w:val="008D644F"/>
    <w:rsid w:val="008D7424"/>
    <w:rsid w:val="008E6F1B"/>
    <w:rsid w:val="008F0359"/>
    <w:rsid w:val="008F278F"/>
    <w:rsid w:val="008F3647"/>
    <w:rsid w:val="008F3CD2"/>
    <w:rsid w:val="008F3CE6"/>
    <w:rsid w:val="008F5B38"/>
    <w:rsid w:val="0090413D"/>
    <w:rsid w:val="00910868"/>
    <w:rsid w:val="009113A1"/>
    <w:rsid w:val="00912AB0"/>
    <w:rsid w:val="00912C56"/>
    <w:rsid w:val="00920F97"/>
    <w:rsid w:val="00921D2D"/>
    <w:rsid w:val="00927007"/>
    <w:rsid w:val="00941A2C"/>
    <w:rsid w:val="00942623"/>
    <w:rsid w:val="00946C8B"/>
    <w:rsid w:val="00951D3D"/>
    <w:rsid w:val="009520E4"/>
    <w:rsid w:val="00952A54"/>
    <w:rsid w:val="009530CD"/>
    <w:rsid w:val="0095620F"/>
    <w:rsid w:val="0095639C"/>
    <w:rsid w:val="0096150C"/>
    <w:rsid w:val="0096272A"/>
    <w:rsid w:val="009769F1"/>
    <w:rsid w:val="0098000F"/>
    <w:rsid w:val="00986877"/>
    <w:rsid w:val="00990566"/>
    <w:rsid w:val="00992483"/>
    <w:rsid w:val="009937A6"/>
    <w:rsid w:val="009939C6"/>
    <w:rsid w:val="0099501B"/>
    <w:rsid w:val="00997493"/>
    <w:rsid w:val="009A40FE"/>
    <w:rsid w:val="009A4D49"/>
    <w:rsid w:val="009B14C1"/>
    <w:rsid w:val="009B4899"/>
    <w:rsid w:val="009B6CE5"/>
    <w:rsid w:val="009C1849"/>
    <w:rsid w:val="009C202D"/>
    <w:rsid w:val="009C347E"/>
    <w:rsid w:val="009C7D6E"/>
    <w:rsid w:val="009D2EA7"/>
    <w:rsid w:val="009D6443"/>
    <w:rsid w:val="009F1CDF"/>
    <w:rsid w:val="009F765E"/>
    <w:rsid w:val="009F76E0"/>
    <w:rsid w:val="009F783C"/>
    <w:rsid w:val="00A10C67"/>
    <w:rsid w:val="00A1277C"/>
    <w:rsid w:val="00A12AD3"/>
    <w:rsid w:val="00A12CA7"/>
    <w:rsid w:val="00A2378C"/>
    <w:rsid w:val="00A2393E"/>
    <w:rsid w:val="00A23B35"/>
    <w:rsid w:val="00A2427B"/>
    <w:rsid w:val="00A244C9"/>
    <w:rsid w:val="00A3141A"/>
    <w:rsid w:val="00A36D2F"/>
    <w:rsid w:val="00A3791B"/>
    <w:rsid w:val="00A37B44"/>
    <w:rsid w:val="00A477EE"/>
    <w:rsid w:val="00A52F93"/>
    <w:rsid w:val="00A53154"/>
    <w:rsid w:val="00A56355"/>
    <w:rsid w:val="00A60044"/>
    <w:rsid w:val="00A72532"/>
    <w:rsid w:val="00A757BF"/>
    <w:rsid w:val="00A9145C"/>
    <w:rsid w:val="00A946DE"/>
    <w:rsid w:val="00A97164"/>
    <w:rsid w:val="00AA1FC7"/>
    <w:rsid w:val="00AA2207"/>
    <w:rsid w:val="00AA7980"/>
    <w:rsid w:val="00AA7C71"/>
    <w:rsid w:val="00AB051B"/>
    <w:rsid w:val="00AB3198"/>
    <w:rsid w:val="00AC4305"/>
    <w:rsid w:val="00AD25CF"/>
    <w:rsid w:val="00AD643F"/>
    <w:rsid w:val="00AE1896"/>
    <w:rsid w:val="00AE285E"/>
    <w:rsid w:val="00AE2A55"/>
    <w:rsid w:val="00AE2AA6"/>
    <w:rsid w:val="00AF3DFE"/>
    <w:rsid w:val="00B015A4"/>
    <w:rsid w:val="00B039CD"/>
    <w:rsid w:val="00B04F71"/>
    <w:rsid w:val="00B07C0C"/>
    <w:rsid w:val="00B1337C"/>
    <w:rsid w:val="00B13C11"/>
    <w:rsid w:val="00B263EA"/>
    <w:rsid w:val="00B30DA5"/>
    <w:rsid w:val="00B32DAB"/>
    <w:rsid w:val="00B33698"/>
    <w:rsid w:val="00B35CBB"/>
    <w:rsid w:val="00B47303"/>
    <w:rsid w:val="00B52E8F"/>
    <w:rsid w:val="00B618CF"/>
    <w:rsid w:val="00B631FD"/>
    <w:rsid w:val="00B660E7"/>
    <w:rsid w:val="00B67C28"/>
    <w:rsid w:val="00B708E3"/>
    <w:rsid w:val="00B72BC6"/>
    <w:rsid w:val="00B75784"/>
    <w:rsid w:val="00B860D3"/>
    <w:rsid w:val="00B86424"/>
    <w:rsid w:val="00B92B69"/>
    <w:rsid w:val="00B93D07"/>
    <w:rsid w:val="00B95FB9"/>
    <w:rsid w:val="00B965E0"/>
    <w:rsid w:val="00B968B6"/>
    <w:rsid w:val="00B97816"/>
    <w:rsid w:val="00B97E4F"/>
    <w:rsid w:val="00BA1684"/>
    <w:rsid w:val="00BA3C55"/>
    <w:rsid w:val="00BA77CF"/>
    <w:rsid w:val="00BB4AF5"/>
    <w:rsid w:val="00BC0958"/>
    <w:rsid w:val="00BD0F0F"/>
    <w:rsid w:val="00BD28E7"/>
    <w:rsid w:val="00BD502F"/>
    <w:rsid w:val="00BD7E72"/>
    <w:rsid w:val="00BE0D9A"/>
    <w:rsid w:val="00BE5BB1"/>
    <w:rsid w:val="00BE769A"/>
    <w:rsid w:val="00BF21C5"/>
    <w:rsid w:val="00BF655C"/>
    <w:rsid w:val="00C05705"/>
    <w:rsid w:val="00C142FF"/>
    <w:rsid w:val="00C14C5E"/>
    <w:rsid w:val="00C22800"/>
    <w:rsid w:val="00C24AF4"/>
    <w:rsid w:val="00C27CFB"/>
    <w:rsid w:val="00C33D3F"/>
    <w:rsid w:val="00C40852"/>
    <w:rsid w:val="00C4309B"/>
    <w:rsid w:val="00C44229"/>
    <w:rsid w:val="00C44F3E"/>
    <w:rsid w:val="00C51EBC"/>
    <w:rsid w:val="00C54301"/>
    <w:rsid w:val="00C54BD7"/>
    <w:rsid w:val="00C55001"/>
    <w:rsid w:val="00C62126"/>
    <w:rsid w:val="00C71DF3"/>
    <w:rsid w:val="00C72D63"/>
    <w:rsid w:val="00C754EF"/>
    <w:rsid w:val="00C9310F"/>
    <w:rsid w:val="00C95053"/>
    <w:rsid w:val="00CA37BD"/>
    <w:rsid w:val="00CA56D2"/>
    <w:rsid w:val="00CA5BC1"/>
    <w:rsid w:val="00CB0D49"/>
    <w:rsid w:val="00CB57E1"/>
    <w:rsid w:val="00CC1429"/>
    <w:rsid w:val="00CC28DD"/>
    <w:rsid w:val="00CD0608"/>
    <w:rsid w:val="00CD65AE"/>
    <w:rsid w:val="00CE231A"/>
    <w:rsid w:val="00CE446A"/>
    <w:rsid w:val="00CF0189"/>
    <w:rsid w:val="00CF790D"/>
    <w:rsid w:val="00D004A9"/>
    <w:rsid w:val="00D04CC9"/>
    <w:rsid w:val="00D074F2"/>
    <w:rsid w:val="00D132D9"/>
    <w:rsid w:val="00D1507F"/>
    <w:rsid w:val="00D2164D"/>
    <w:rsid w:val="00D22437"/>
    <w:rsid w:val="00D248DD"/>
    <w:rsid w:val="00D310EC"/>
    <w:rsid w:val="00D31470"/>
    <w:rsid w:val="00D33A8D"/>
    <w:rsid w:val="00D3426C"/>
    <w:rsid w:val="00D43B4E"/>
    <w:rsid w:val="00D468C3"/>
    <w:rsid w:val="00D4771E"/>
    <w:rsid w:val="00D4772C"/>
    <w:rsid w:val="00D47E70"/>
    <w:rsid w:val="00D60B1A"/>
    <w:rsid w:val="00D6328C"/>
    <w:rsid w:val="00D70F0F"/>
    <w:rsid w:val="00D71BCC"/>
    <w:rsid w:val="00D7312D"/>
    <w:rsid w:val="00D83669"/>
    <w:rsid w:val="00D8637A"/>
    <w:rsid w:val="00D95879"/>
    <w:rsid w:val="00DB08EC"/>
    <w:rsid w:val="00DB1D58"/>
    <w:rsid w:val="00DB59DD"/>
    <w:rsid w:val="00DB6A62"/>
    <w:rsid w:val="00DC2262"/>
    <w:rsid w:val="00DC56C5"/>
    <w:rsid w:val="00DD03DE"/>
    <w:rsid w:val="00DD1CD5"/>
    <w:rsid w:val="00DD7E18"/>
    <w:rsid w:val="00DE0DDD"/>
    <w:rsid w:val="00DE214E"/>
    <w:rsid w:val="00DE294F"/>
    <w:rsid w:val="00DE5F24"/>
    <w:rsid w:val="00DF0E7B"/>
    <w:rsid w:val="00DF187E"/>
    <w:rsid w:val="00E06B76"/>
    <w:rsid w:val="00E22AE4"/>
    <w:rsid w:val="00E248E1"/>
    <w:rsid w:val="00E260D3"/>
    <w:rsid w:val="00E42B78"/>
    <w:rsid w:val="00E559C0"/>
    <w:rsid w:val="00E5640C"/>
    <w:rsid w:val="00E5662D"/>
    <w:rsid w:val="00E57E08"/>
    <w:rsid w:val="00E62646"/>
    <w:rsid w:val="00E646B9"/>
    <w:rsid w:val="00E76448"/>
    <w:rsid w:val="00E81817"/>
    <w:rsid w:val="00E83439"/>
    <w:rsid w:val="00E87AC1"/>
    <w:rsid w:val="00E9608F"/>
    <w:rsid w:val="00E978D6"/>
    <w:rsid w:val="00EA07C9"/>
    <w:rsid w:val="00EA0FD1"/>
    <w:rsid w:val="00EA5BFD"/>
    <w:rsid w:val="00EA6F74"/>
    <w:rsid w:val="00EB2523"/>
    <w:rsid w:val="00EC6D14"/>
    <w:rsid w:val="00EC76EF"/>
    <w:rsid w:val="00ED6DF8"/>
    <w:rsid w:val="00ED7C8E"/>
    <w:rsid w:val="00F00D26"/>
    <w:rsid w:val="00F12F1A"/>
    <w:rsid w:val="00F14FB2"/>
    <w:rsid w:val="00F224B0"/>
    <w:rsid w:val="00F23509"/>
    <w:rsid w:val="00F431D7"/>
    <w:rsid w:val="00F44EFF"/>
    <w:rsid w:val="00F465DF"/>
    <w:rsid w:val="00F52677"/>
    <w:rsid w:val="00F54F65"/>
    <w:rsid w:val="00F57ABF"/>
    <w:rsid w:val="00F677F0"/>
    <w:rsid w:val="00F702FE"/>
    <w:rsid w:val="00F704DF"/>
    <w:rsid w:val="00F80668"/>
    <w:rsid w:val="00F8450B"/>
    <w:rsid w:val="00F8565D"/>
    <w:rsid w:val="00F92C04"/>
    <w:rsid w:val="00FA18C6"/>
    <w:rsid w:val="00FA3631"/>
    <w:rsid w:val="00FB1F3C"/>
    <w:rsid w:val="00FC5A63"/>
    <w:rsid w:val="00FC61C9"/>
    <w:rsid w:val="00FC6B14"/>
    <w:rsid w:val="00FC6E6E"/>
    <w:rsid w:val="00FD4B34"/>
    <w:rsid w:val="00FD664F"/>
    <w:rsid w:val="00FE1C26"/>
    <w:rsid w:val="00FE1C58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3E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E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1A0A82"/>
    <w:rPr>
      <w:color w:val="0000FF"/>
      <w:u w:val="single"/>
    </w:rPr>
  </w:style>
  <w:style w:type="character" w:styleId="aa">
    <w:name w:val="Emphasis"/>
    <w:uiPriority w:val="20"/>
    <w:qFormat/>
    <w:rsid w:val="0014128A"/>
    <w:rPr>
      <w:i/>
      <w:iCs/>
    </w:rPr>
  </w:style>
  <w:style w:type="character" w:customStyle="1" w:styleId="apple-converted-space">
    <w:name w:val="apple-converted-space"/>
    <w:basedOn w:val="a0"/>
    <w:rsid w:val="0014128A"/>
  </w:style>
  <w:style w:type="character" w:customStyle="1" w:styleId="FontStyle63">
    <w:name w:val="Font Style63"/>
    <w:rsid w:val="00B039CD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rsid w:val="002301A7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character" w:customStyle="1" w:styleId="FontStyle16">
    <w:name w:val="Font Style16"/>
    <w:rsid w:val="002301A7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rsid w:val="00FD6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C65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65C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60F4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137E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37ED5"/>
    <w:rPr>
      <w:sz w:val="24"/>
      <w:szCs w:val="24"/>
    </w:rPr>
  </w:style>
  <w:style w:type="paragraph" w:styleId="af">
    <w:name w:val="Block Text"/>
    <w:basedOn w:val="a"/>
    <w:unhideWhenUsed/>
    <w:rsid w:val="00137ED5"/>
    <w:pPr>
      <w:ind w:left="285" w:right="512"/>
      <w:jc w:val="both"/>
    </w:pPr>
    <w:rPr>
      <w:rFonts w:ascii="Arial" w:hAnsi="Arial"/>
      <w:sz w:val="28"/>
    </w:rPr>
  </w:style>
  <w:style w:type="paragraph" w:styleId="af0">
    <w:name w:val="header"/>
    <w:basedOn w:val="a"/>
    <w:link w:val="af1"/>
    <w:rsid w:val="003445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44589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4458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E3256"/>
    <w:rPr>
      <w:b/>
      <w:bCs/>
      <w:sz w:val="36"/>
      <w:szCs w:val="36"/>
    </w:rPr>
  </w:style>
  <w:style w:type="character" w:styleId="af2">
    <w:name w:val="Strong"/>
    <w:basedOn w:val="a0"/>
    <w:uiPriority w:val="22"/>
    <w:qFormat/>
    <w:rsid w:val="002E3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4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2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5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27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3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8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8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7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1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0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3328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2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93740">
                                                  <w:marLeft w:val="0"/>
                                                  <w:marRight w:val="72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2612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11" w:color="D8D8D8"/>
                                                        <w:left w:val="single" w:sz="6" w:space="11" w:color="D8D8D8"/>
                                                        <w:bottom w:val="single" w:sz="6" w:space="11" w:color="D8D8D8"/>
                                                        <w:right w:val="single" w:sz="6" w:space="11" w:color="D8D8D8"/>
                                                      </w:divBdr>
                                                      <w:divsChild>
                                                        <w:div w:id="91169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9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F4A7-9A25-4DAE-B1F6-8AB2A1FA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5</Pages>
  <Words>540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2013-11-11T09:35:00Z</cp:lastPrinted>
  <dcterms:created xsi:type="dcterms:W3CDTF">2013-11-11T18:39:00Z</dcterms:created>
  <dcterms:modified xsi:type="dcterms:W3CDTF">2018-03-09T12:03:00Z</dcterms:modified>
</cp:coreProperties>
</file>